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18810586230829063435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18810586230829063435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546568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18810586230829063435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0412365400725002302420113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